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Дело № 5-823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2612/2024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0067</w:t>
      </w:r>
      <w:r>
        <w:rPr>
          <w:rFonts w:ascii="Times New Roman" w:eastAsia="Times New Roman" w:hAnsi="Times New Roman" w:cs="Times New Roman"/>
          <w:sz w:val="28"/>
          <w:szCs w:val="28"/>
        </w:rPr>
        <w:t>-01-2024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003764-69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12 Сургутского судебного района города окружного значения Сургут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Думлер Г.П.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находящаяся по адресу: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Гагарина,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 лица, привлекаемого к административной ответственности,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предусмотренном ст.20.21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Холохолова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5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ответственности,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right="26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UserDefinedgrp-11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в 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Холохолов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озле </w:t>
      </w:r>
      <w:r>
        <w:rPr>
          <w:rStyle w:val="cat-UserDefinedgrp-26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находился в общественном месте в состоянии опьянения,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имея </w:t>
      </w:r>
      <w:r>
        <w:rPr>
          <w:rFonts w:ascii="Times New Roman" w:eastAsia="Times New Roman" w:hAnsi="Times New Roman" w:cs="Times New Roman"/>
          <w:sz w:val="28"/>
          <w:szCs w:val="28"/>
        </w:rPr>
        <w:t>шаткую походку, неопрятный вне</w:t>
      </w:r>
      <w:r>
        <w:rPr>
          <w:rFonts w:ascii="Times New Roman" w:eastAsia="Times New Roman" w:hAnsi="Times New Roman" w:cs="Times New Roman"/>
          <w:sz w:val="28"/>
          <w:szCs w:val="28"/>
        </w:rPr>
        <w:t>шний вид (одежда грязная</w:t>
      </w:r>
      <w:r>
        <w:rPr>
          <w:rFonts w:ascii="Times New Roman" w:eastAsia="Times New Roman" w:hAnsi="Times New Roman" w:cs="Times New Roman"/>
          <w:sz w:val="28"/>
          <w:szCs w:val="28"/>
        </w:rPr>
        <w:t>, испачкана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>исходил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запах алкоголя из полости рта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изменения окраски кожных покровов,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поведение не соответствовало обстановке,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неустойчивость тела, невнятную речь, </w:t>
      </w:r>
      <w:r>
        <w:rPr>
          <w:rFonts w:ascii="Times New Roman" w:eastAsia="Times New Roman" w:hAnsi="Times New Roman" w:cs="Times New Roman"/>
          <w:sz w:val="28"/>
          <w:szCs w:val="28"/>
        </w:rPr>
        <w:t>т.е. в виде оскорбляющем человеческое достоинство и общественную нравственность.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</w:t>
      </w:r>
      <w:r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Холохолов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ину в совершении правонарушения признал полностью.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sz w:val="28"/>
          <w:szCs w:val="28"/>
        </w:rPr>
        <w:t>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sz w:val="28"/>
          <w:szCs w:val="28"/>
        </w:rPr>
        <w:t>тво вины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Холохолова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следующие доказательства: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об адм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правонарушении от </w:t>
      </w:r>
      <w:r>
        <w:rPr>
          <w:rStyle w:val="cat-UserDefinedgrp-27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ППС</w:t>
      </w:r>
      <w:r>
        <w:rPr>
          <w:rFonts w:ascii="Times New Roman" w:eastAsia="Times New Roman" w:hAnsi="Times New Roman" w:cs="Times New Roman"/>
          <w:sz w:val="28"/>
          <w:szCs w:val="28"/>
        </w:rPr>
        <w:t>П УМВД России по 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 направлении на медицинское освидетельствов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на состояние опьянения от </w:t>
      </w:r>
      <w:r>
        <w:rPr>
          <w:rStyle w:val="cat-UserDefinedgrp-28rplc-2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акт медицинского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UserDefinedgrp-30rplc-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Холохолова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состояние опьянения;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объяснения </w:t>
      </w:r>
      <w:r>
        <w:rPr>
          <w:rFonts w:ascii="Times New Roman" w:eastAsia="Times New Roman" w:hAnsi="Times New Roman" w:cs="Times New Roman"/>
          <w:sz w:val="28"/>
          <w:szCs w:val="28"/>
        </w:rPr>
        <w:t>Становского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UserDefinedgrp-29rplc-36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Каких–либо письменных ходатайств о предоставлении доказательств лицом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привлекаемым к административной ответственности 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было.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Холохолова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</w:t>
      </w:r>
      <w:r>
        <w:rPr>
          <w:rFonts w:ascii="Times New Roman" w:eastAsia="Times New Roman" w:hAnsi="Times New Roman" w:cs="Times New Roman"/>
          <w:sz w:val="28"/>
          <w:szCs w:val="28"/>
        </w:rPr>
        <w:t>ст.20.21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>появление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общественном месте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административную ответственность, судом не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установлено.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ареста, проверив условия, предусмотренные ст. 3.9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right="22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right="22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олохолова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ст.20.21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и назначить нака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ареста сроком на </w:t>
      </w:r>
      <w:r>
        <w:rPr>
          <w:rStyle w:val="cat-UserDefinedgrp-32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Наказание исчислять с момента задержания с 02:10 час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Style w:val="cat-UserDefinedgrp-29rplc-4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160" w:line="259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33rplc-4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11rplc-14">
    <w:name w:val="cat-UserDefined grp-11 rplc-14"/>
    <w:basedOn w:val="DefaultParagraphFont"/>
  </w:style>
  <w:style w:type="character" w:customStyle="1" w:styleId="cat-UserDefinedgrp-26rplc-19">
    <w:name w:val="cat-UserDefined grp-26 rplc-19"/>
    <w:basedOn w:val="DefaultParagraphFont"/>
  </w:style>
  <w:style w:type="character" w:customStyle="1" w:styleId="cat-UserDefinedgrp-27rplc-25">
    <w:name w:val="cat-UserDefined grp-27 rplc-25"/>
    <w:basedOn w:val="DefaultParagraphFont"/>
  </w:style>
  <w:style w:type="character" w:customStyle="1" w:styleId="cat-UserDefinedgrp-28rplc-28">
    <w:name w:val="cat-UserDefined grp-28 rplc-28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29rplc-36">
    <w:name w:val="cat-UserDefined grp-29 rplc-36"/>
    <w:basedOn w:val="DefaultParagraphFont"/>
  </w:style>
  <w:style w:type="character" w:customStyle="1" w:styleId="cat-UserDefinedgrp-31rplc-39">
    <w:name w:val="cat-UserDefined grp-31 rplc-39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29rplc-43">
    <w:name w:val="cat-UserDefined grp-29 rplc-43"/>
    <w:basedOn w:val="DefaultParagraphFont"/>
  </w:style>
  <w:style w:type="character" w:customStyle="1" w:styleId="cat-UserDefinedgrp-33rplc-48">
    <w:name w:val="cat-UserDefined grp-33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